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87" w:rsidRPr="005A3134" w:rsidRDefault="00182F87" w:rsidP="00182F87">
      <w:pPr>
        <w:pStyle w:val="LDZnumerwew"/>
      </w:pPr>
    </w:p>
    <w:p w:rsidR="00182F87" w:rsidRPr="00772C4D" w:rsidRDefault="00182F87" w:rsidP="00182F87">
      <w:pPr>
        <w:pStyle w:val="LDZadresat"/>
        <w:ind w:left="4140" w:right="-60"/>
      </w:pPr>
      <w:r w:rsidRPr="00772C4D">
        <w:t>Imię Nazwisko</w:t>
      </w:r>
    </w:p>
    <w:p w:rsidR="00182F87" w:rsidRPr="00772C4D" w:rsidRDefault="00182F87" w:rsidP="00182F87">
      <w:pPr>
        <w:pStyle w:val="LDZadresat"/>
        <w:ind w:left="4140" w:right="-60"/>
      </w:pPr>
      <w:r w:rsidRPr="00772C4D">
        <w:t>Funkcja</w:t>
      </w:r>
    </w:p>
    <w:p w:rsidR="00182F87" w:rsidRPr="00772C4D" w:rsidRDefault="00182F87" w:rsidP="00182F87">
      <w:pPr>
        <w:pStyle w:val="LDZadresat"/>
        <w:ind w:left="4140" w:right="-60"/>
      </w:pPr>
      <w:r w:rsidRPr="00772C4D">
        <w:t>Adres Instytucji</w:t>
      </w:r>
    </w:p>
    <w:p w:rsidR="00182F87" w:rsidRPr="00772C4D" w:rsidRDefault="00182F87" w:rsidP="00182F87">
      <w:pPr>
        <w:pStyle w:val="LDZadresat"/>
        <w:ind w:left="4140" w:right="1104"/>
      </w:pPr>
      <w:r w:rsidRPr="00772C4D">
        <w:t>(Arial, 12p., pogrubiony)</w:t>
      </w:r>
    </w:p>
    <w:p w:rsidR="00182F87" w:rsidRPr="005A3134" w:rsidRDefault="00182F87" w:rsidP="00182F87"/>
    <w:p w:rsidR="00182F87" w:rsidRPr="005A3134" w:rsidRDefault="00182F87" w:rsidP="00182F87">
      <w:pPr>
        <w:pStyle w:val="LDZzwrotgrzecz"/>
      </w:pPr>
      <w:r w:rsidRPr="005A3134">
        <w:t>Zwrot grzecznościowy</w:t>
      </w:r>
      <w:r>
        <w:t>,</w:t>
      </w:r>
      <w:r w:rsidRPr="005A3134">
        <w:t xml:space="preserve"> </w:t>
      </w:r>
    </w:p>
    <w:p w:rsidR="00182F87" w:rsidRPr="005A3134" w:rsidRDefault="00182F87" w:rsidP="00182F87">
      <w:pPr>
        <w:pStyle w:val="LDZzwrotgrzecz"/>
      </w:pPr>
      <w:r w:rsidRPr="005A3134">
        <w:t>(Arial, 12p., pogrubiony)</w:t>
      </w:r>
    </w:p>
    <w:p w:rsidR="00182F87" w:rsidRDefault="00182F87" w:rsidP="00182F87"/>
    <w:p w:rsidR="008B1D58" w:rsidRPr="008B1D58" w:rsidRDefault="00E71726" w:rsidP="008B1D5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Szablonu Centrum Wiedzy Rewitalizacja prosimy używać dla wszystkich dokumentów i opracowań powstałych w Projekcie pilotażowym </w:t>
      </w:r>
      <w:r w:rsidRPr="00E71726">
        <w:rPr>
          <w:rFonts w:ascii="Arial" w:hAnsi="Arial" w:cs="Arial"/>
        </w:rPr>
        <w:t xml:space="preserve">rewitalizacji pn. </w:t>
      </w:r>
      <w:r w:rsidRPr="00E71726">
        <w:rPr>
          <w:rFonts w:ascii="Arial" w:hAnsi="Arial" w:cs="Arial"/>
          <w:b/>
        </w:rPr>
        <w:t xml:space="preserve">„Opracowanie modelu prowadzenia rewitalizacji obszarów miejskich na wybranym obszarze w Mieście Łodzi” </w:t>
      </w:r>
      <w:r>
        <w:rPr>
          <w:rFonts w:ascii="Arial" w:hAnsi="Arial" w:cs="Arial"/>
        </w:rPr>
        <w:t xml:space="preserve">realizowanego przez Miasto Łódź na zlecenie Ministerstwa Infrastruktury i Rozwoju. </w:t>
      </w:r>
    </w:p>
    <w:p w:rsidR="008B1D58" w:rsidRPr="008B1D58" w:rsidRDefault="008B1D58" w:rsidP="008B1D58">
      <w:pPr>
        <w:pStyle w:val="NormalnyWeb"/>
        <w:jc w:val="both"/>
        <w:rPr>
          <w:rFonts w:ascii="Arial" w:hAnsi="Arial" w:cs="Arial"/>
        </w:rPr>
      </w:pPr>
      <w:r w:rsidRPr="008B1D58">
        <w:rPr>
          <w:rFonts w:ascii="Arial" w:hAnsi="Arial" w:cs="Arial"/>
        </w:rPr>
        <w:t xml:space="preserve">Proszę uważać aby nie usunąć tła znajdującego się w </w:t>
      </w:r>
      <w:r w:rsidR="00E71726">
        <w:rPr>
          <w:rFonts w:ascii="Arial" w:hAnsi="Arial" w:cs="Arial"/>
        </w:rPr>
        <w:t xml:space="preserve">nagłówku i </w:t>
      </w:r>
      <w:r w:rsidRPr="008B1D58">
        <w:rPr>
          <w:rFonts w:ascii="Arial" w:hAnsi="Arial" w:cs="Arial"/>
        </w:rPr>
        <w:t xml:space="preserve">stopce. Niestety istnieje tylko taka możliwość zastosowania tła aby było ono odpowiednio wyświetlane. </w:t>
      </w:r>
    </w:p>
    <w:p w:rsidR="008B1D58" w:rsidRPr="008B1D58" w:rsidRDefault="008B1D58" w:rsidP="008B1D58">
      <w:pPr>
        <w:pStyle w:val="NormalnyWeb"/>
        <w:jc w:val="both"/>
        <w:rPr>
          <w:rFonts w:ascii="Arial" w:hAnsi="Arial" w:cs="Arial"/>
        </w:rPr>
      </w:pPr>
      <w:r w:rsidRPr="008B1D58">
        <w:rPr>
          <w:rFonts w:ascii="Arial" w:hAnsi="Arial" w:cs="Arial"/>
        </w:rPr>
        <w:t xml:space="preserve">Podczas drukowania dokumentu </w:t>
      </w:r>
      <w:proofErr w:type="spellStart"/>
      <w:r w:rsidRPr="008B1D58">
        <w:rPr>
          <w:rFonts w:ascii="Arial" w:hAnsi="Arial" w:cs="Arial"/>
        </w:rPr>
        <w:t>wyszarzone</w:t>
      </w:r>
      <w:proofErr w:type="spellEnd"/>
      <w:r w:rsidRPr="008B1D58">
        <w:rPr>
          <w:rFonts w:ascii="Arial" w:hAnsi="Arial" w:cs="Arial"/>
        </w:rPr>
        <w:t xml:space="preserve"> elementy będą wydrukowane w naturalnych kolorach. Efekt osłabienia koloru tych elementów ma na celu ułatwienie zorientowania się użytkownika, które obiekty / treści są aktualnie edytowane.  </w:t>
      </w:r>
    </w:p>
    <w:p w:rsidR="008B1D58" w:rsidRPr="008B1D58" w:rsidRDefault="008B1D58" w:rsidP="008B1D58">
      <w:pPr>
        <w:pStyle w:val="NormalnyWeb"/>
        <w:jc w:val="both"/>
        <w:rPr>
          <w:rFonts w:ascii="Arial" w:hAnsi="Arial" w:cs="Arial"/>
          <w:lang w:val="en-US"/>
        </w:rPr>
      </w:pPr>
      <w:r w:rsidRPr="008B1D58">
        <w:rPr>
          <w:rFonts w:ascii="Arial" w:hAnsi="Arial" w:cs="Arial"/>
          <w:lang w:val="en-US"/>
        </w:rPr>
        <w:t xml:space="preserve">Lorem ipsum dolor sit </w:t>
      </w:r>
      <w:proofErr w:type="spellStart"/>
      <w:r w:rsidRPr="008B1D58">
        <w:rPr>
          <w:rFonts w:ascii="Arial" w:hAnsi="Arial" w:cs="Arial"/>
          <w:lang w:val="en-US"/>
        </w:rPr>
        <w:t>amet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consectetur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adipiscing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elit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Quisque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maximus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condimentum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nisl</w:t>
      </w:r>
      <w:proofErr w:type="spellEnd"/>
      <w:r w:rsidRPr="008B1D58">
        <w:rPr>
          <w:rFonts w:ascii="Arial" w:hAnsi="Arial" w:cs="Arial"/>
          <w:lang w:val="en-US"/>
        </w:rPr>
        <w:t xml:space="preserve"> ac </w:t>
      </w:r>
      <w:proofErr w:type="spellStart"/>
      <w:r w:rsidRPr="008B1D58">
        <w:rPr>
          <w:rFonts w:ascii="Arial" w:hAnsi="Arial" w:cs="Arial"/>
          <w:lang w:val="en-US"/>
        </w:rPr>
        <w:t>molestie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Curabitur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varius</w:t>
      </w:r>
      <w:proofErr w:type="spellEnd"/>
      <w:r w:rsidRPr="008B1D58">
        <w:rPr>
          <w:rFonts w:ascii="Arial" w:hAnsi="Arial" w:cs="Arial"/>
          <w:lang w:val="en-US"/>
        </w:rPr>
        <w:t xml:space="preserve"> in </w:t>
      </w:r>
      <w:proofErr w:type="spellStart"/>
      <w:r w:rsidRPr="008B1D58">
        <w:rPr>
          <w:rFonts w:ascii="Arial" w:hAnsi="Arial" w:cs="Arial"/>
          <w:lang w:val="en-US"/>
        </w:rPr>
        <w:t>diam</w:t>
      </w:r>
      <w:proofErr w:type="spellEnd"/>
      <w:r w:rsidRPr="008B1D58">
        <w:rPr>
          <w:rFonts w:ascii="Arial" w:hAnsi="Arial" w:cs="Arial"/>
          <w:lang w:val="en-US"/>
        </w:rPr>
        <w:t xml:space="preserve"> ac </w:t>
      </w:r>
      <w:proofErr w:type="spellStart"/>
      <w:r w:rsidRPr="008B1D58">
        <w:rPr>
          <w:rFonts w:ascii="Arial" w:hAnsi="Arial" w:cs="Arial"/>
          <w:lang w:val="en-US"/>
        </w:rPr>
        <w:t>tempor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Cras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odio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rhoncus</w:t>
      </w:r>
      <w:proofErr w:type="spellEnd"/>
      <w:r w:rsidRPr="008B1D58">
        <w:rPr>
          <w:rFonts w:ascii="Arial" w:hAnsi="Arial" w:cs="Arial"/>
          <w:lang w:val="en-US"/>
        </w:rPr>
        <w:t xml:space="preserve"> sit </w:t>
      </w:r>
      <w:proofErr w:type="spellStart"/>
      <w:r w:rsidRPr="008B1D58">
        <w:rPr>
          <w:rFonts w:ascii="Arial" w:hAnsi="Arial" w:cs="Arial"/>
          <w:lang w:val="en-US"/>
        </w:rPr>
        <w:t>amet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euismod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vel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posuere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vel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nisl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quis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suscipit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mauris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Pellentesque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convallis</w:t>
      </w:r>
      <w:proofErr w:type="spellEnd"/>
      <w:r w:rsidRPr="008B1D58">
        <w:rPr>
          <w:rFonts w:ascii="Arial" w:hAnsi="Arial" w:cs="Arial"/>
          <w:lang w:val="en-US"/>
        </w:rPr>
        <w:t xml:space="preserve"> libero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sem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porttitor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dignissim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Sed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laoreet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risus</w:t>
      </w:r>
      <w:proofErr w:type="spellEnd"/>
      <w:r w:rsidRPr="008B1D58">
        <w:rPr>
          <w:rFonts w:ascii="Arial" w:hAnsi="Arial" w:cs="Arial"/>
          <w:lang w:val="en-US"/>
        </w:rPr>
        <w:t xml:space="preserve"> at lacus </w:t>
      </w:r>
      <w:proofErr w:type="spellStart"/>
      <w:r w:rsidRPr="008B1D58">
        <w:rPr>
          <w:rFonts w:ascii="Arial" w:hAnsi="Arial" w:cs="Arial"/>
          <w:lang w:val="en-US"/>
        </w:rPr>
        <w:t>sollicitudin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sollicitudin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Nullam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vehicula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vehicula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purus</w:t>
      </w:r>
      <w:proofErr w:type="spellEnd"/>
      <w:r w:rsidRPr="008B1D58">
        <w:rPr>
          <w:rFonts w:ascii="Arial" w:hAnsi="Arial" w:cs="Arial"/>
          <w:lang w:val="en-US"/>
        </w:rPr>
        <w:t xml:space="preserve">, at </w:t>
      </w:r>
      <w:proofErr w:type="spellStart"/>
      <w:r w:rsidRPr="008B1D58">
        <w:rPr>
          <w:rFonts w:ascii="Arial" w:hAnsi="Arial" w:cs="Arial"/>
          <w:lang w:val="en-US"/>
        </w:rPr>
        <w:t>pharetra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justo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porttitor</w:t>
      </w:r>
      <w:proofErr w:type="spellEnd"/>
      <w:r w:rsidRPr="008B1D58">
        <w:rPr>
          <w:rFonts w:ascii="Arial" w:hAnsi="Arial" w:cs="Arial"/>
          <w:lang w:val="en-US"/>
        </w:rPr>
        <w:t xml:space="preserve"> vel. </w:t>
      </w:r>
      <w:proofErr w:type="spellStart"/>
      <w:r w:rsidRPr="008B1D58">
        <w:rPr>
          <w:rFonts w:ascii="Arial" w:hAnsi="Arial" w:cs="Arial"/>
          <w:lang w:val="en-US"/>
        </w:rPr>
        <w:t>Nunc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venenatis</w:t>
      </w:r>
      <w:proofErr w:type="spellEnd"/>
      <w:r w:rsidRPr="008B1D58">
        <w:rPr>
          <w:rFonts w:ascii="Arial" w:hAnsi="Arial" w:cs="Arial"/>
          <w:lang w:val="en-US"/>
        </w:rPr>
        <w:t xml:space="preserve"> ipsum </w:t>
      </w:r>
      <w:proofErr w:type="spellStart"/>
      <w:r w:rsidRPr="008B1D58">
        <w:rPr>
          <w:rFonts w:ascii="Arial" w:hAnsi="Arial" w:cs="Arial"/>
          <w:lang w:val="en-US"/>
        </w:rPr>
        <w:t>ut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justo</w:t>
      </w:r>
      <w:proofErr w:type="spellEnd"/>
      <w:r w:rsidRPr="008B1D58">
        <w:rPr>
          <w:rFonts w:ascii="Arial" w:hAnsi="Arial" w:cs="Arial"/>
          <w:lang w:val="en-US"/>
        </w:rPr>
        <w:t xml:space="preserve"> gravida </w:t>
      </w:r>
      <w:proofErr w:type="spellStart"/>
      <w:r w:rsidRPr="008B1D58">
        <w:rPr>
          <w:rFonts w:ascii="Arial" w:hAnsi="Arial" w:cs="Arial"/>
          <w:lang w:val="en-US"/>
        </w:rPr>
        <w:t>viverra</w:t>
      </w:r>
      <w:proofErr w:type="spellEnd"/>
      <w:r w:rsidRPr="008B1D58">
        <w:rPr>
          <w:rFonts w:ascii="Arial" w:hAnsi="Arial" w:cs="Arial"/>
          <w:lang w:val="en-US"/>
        </w:rPr>
        <w:t xml:space="preserve"> at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dolor. </w:t>
      </w:r>
      <w:proofErr w:type="spellStart"/>
      <w:r w:rsidRPr="008B1D58">
        <w:rPr>
          <w:rFonts w:ascii="Arial" w:hAnsi="Arial" w:cs="Arial"/>
          <w:lang w:val="en-US"/>
        </w:rPr>
        <w:t>Aliquam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velit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turpis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aliquam</w:t>
      </w:r>
      <w:proofErr w:type="spellEnd"/>
      <w:r w:rsidRPr="008B1D58">
        <w:rPr>
          <w:rFonts w:ascii="Arial" w:hAnsi="Arial" w:cs="Arial"/>
          <w:lang w:val="en-US"/>
        </w:rPr>
        <w:t xml:space="preserve"> in quam et, </w:t>
      </w:r>
      <w:proofErr w:type="spellStart"/>
      <w:r w:rsidRPr="008B1D58">
        <w:rPr>
          <w:rFonts w:ascii="Arial" w:hAnsi="Arial" w:cs="Arial"/>
          <w:lang w:val="en-US"/>
        </w:rPr>
        <w:t>dignissim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ultricies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velit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Vestibulum</w:t>
      </w:r>
      <w:proofErr w:type="spellEnd"/>
      <w:r w:rsidRPr="008B1D58">
        <w:rPr>
          <w:rFonts w:ascii="Arial" w:hAnsi="Arial" w:cs="Arial"/>
          <w:lang w:val="en-US"/>
        </w:rPr>
        <w:t xml:space="preserve"> ante ipsum </w:t>
      </w:r>
      <w:proofErr w:type="spellStart"/>
      <w:r w:rsidRPr="008B1D58">
        <w:rPr>
          <w:rFonts w:ascii="Arial" w:hAnsi="Arial" w:cs="Arial"/>
          <w:lang w:val="en-US"/>
        </w:rPr>
        <w:t>primis</w:t>
      </w:r>
      <w:proofErr w:type="spellEnd"/>
      <w:r w:rsidRPr="008B1D58">
        <w:rPr>
          <w:rFonts w:ascii="Arial" w:hAnsi="Arial" w:cs="Arial"/>
          <w:lang w:val="en-US"/>
        </w:rPr>
        <w:t xml:space="preserve"> in </w:t>
      </w:r>
      <w:proofErr w:type="spellStart"/>
      <w:r w:rsidRPr="008B1D58">
        <w:rPr>
          <w:rFonts w:ascii="Arial" w:hAnsi="Arial" w:cs="Arial"/>
          <w:lang w:val="en-US"/>
        </w:rPr>
        <w:t>faucibus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orci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luctus</w:t>
      </w:r>
      <w:proofErr w:type="spellEnd"/>
      <w:r w:rsidRPr="008B1D58">
        <w:rPr>
          <w:rFonts w:ascii="Arial" w:hAnsi="Arial" w:cs="Arial"/>
          <w:lang w:val="en-US"/>
        </w:rPr>
        <w:t xml:space="preserve"> et </w:t>
      </w:r>
      <w:proofErr w:type="spellStart"/>
      <w:r w:rsidRPr="008B1D58">
        <w:rPr>
          <w:rFonts w:ascii="Arial" w:hAnsi="Arial" w:cs="Arial"/>
          <w:lang w:val="en-US"/>
        </w:rPr>
        <w:t>ultrices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posuere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cubilia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Curae</w:t>
      </w:r>
      <w:proofErr w:type="spellEnd"/>
      <w:r w:rsidRPr="008B1D58">
        <w:rPr>
          <w:rFonts w:ascii="Arial" w:hAnsi="Arial" w:cs="Arial"/>
          <w:lang w:val="en-US"/>
        </w:rPr>
        <w:t xml:space="preserve">; </w:t>
      </w:r>
      <w:proofErr w:type="spellStart"/>
      <w:r w:rsidRPr="008B1D58">
        <w:rPr>
          <w:rFonts w:ascii="Arial" w:hAnsi="Arial" w:cs="Arial"/>
          <w:lang w:val="en-US"/>
        </w:rPr>
        <w:t>Quisque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condimentum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urna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quis</w:t>
      </w:r>
      <w:proofErr w:type="spellEnd"/>
      <w:r w:rsidRPr="008B1D58">
        <w:rPr>
          <w:rFonts w:ascii="Arial" w:hAnsi="Arial" w:cs="Arial"/>
          <w:lang w:val="en-US"/>
        </w:rPr>
        <w:t xml:space="preserve"> gravida. </w:t>
      </w:r>
      <w:proofErr w:type="spellStart"/>
      <w:r w:rsidRPr="008B1D58">
        <w:rPr>
          <w:rFonts w:ascii="Arial" w:hAnsi="Arial" w:cs="Arial"/>
          <w:lang w:val="en-US"/>
        </w:rPr>
        <w:t>Sed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purus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turpis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efficitur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vulputate</w:t>
      </w:r>
      <w:proofErr w:type="spellEnd"/>
      <w:r w:rsidRPr="008B1D58">
        <w:rPr>
          <w:rFonts w:ascii="Arial" w:hAnsi="Arial" w:cs="Arial"/>
          <w:lang w:val="en-US"/>
        </w:rPr>
        <w:t xml:space="preserve"> id </w:t>
      </w:r>
      <w:proofErr w:type="spellStart"/>
      <w:r w:rsidRPr="008B1D58">
        <w:rPr>
          <w:rFonts w:ascii="Arial" w:hAnsi="Arial" w:cs="Arial"/>
          <w:lang w:val="en-US"/>
        </w:rPr>
        <w:t>id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elit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laoreet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odio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quis</w:t>
      </w:r>
      <w:proofErr w:type="spellEnd"/>
      <w:r w:rsidRPr="008B1D58">
        <w:rPr>
          <w:rFonts w:ascii="Arial" w:hAnsi="Arial" w:cs="Arial"/>
          <w:lang w:val="en-US"/>
        </w:rPr>
        <w:t xml:space="preserve"> dictum </w:t>
      </w:r>
      <w:proofErr w:type="spellStart"/>
      <w:r w:rsidRPr="008B1D58">
        <w:rPr>
          <w:rFonts w:ascii="Arial" w:hAnsi="Arial" w:cs="Arial"/>
          <w:lang w:val="en-US"/>
        </w:rPr>
        <w:t>tristique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</w:p>
    <w:p w:rsidR="008B1D58" w:rsidRPr="008B1D58" w:rsidRDefault="008B1D58" w:rsidP="008B1D58">
      <w:pPr>
        <w:pStyle w:val="NormalnyWeb"/>
        <w:jc w:val="both"/>
        <w:rPr>
          <w:rFonts w:ascii="Arial" w:hAnsi="Arial" w:cs="Arial"/>
          <w:lang w:val="en-US"/>
        </w:rPr>
      </w:pPr>
      <w:proofErr w:type="spellStart"/>
      <w:r w:rsidRPr="008B1D58">
        <w:rPr>
          <w:rFonts w:ascii="Arial" w:hAnsi="Arial" w:cs="Arial"/>
          <w:lang w:val="en-US"/>
        </w:rPr>
        <w:lastRenderedPageBreak/>
        <w:t>Morbi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volutpat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eros</w:t>
      </w:r>
      <w:proofErr w:type="spellEnd"/>
      <w:r w:rsidRPr="008B1D58">
        <w:rPr>
          <w:rFonts w:ascii="Arial" w:hAnsi="Arial" w:cs="Arial"/>
          <w:lang w:val="en-US"/>
        </w:rPr>
        <w:t xml:space="preserve"> sit </w:t>
      </w:r>
      <w:proofErr w:type="spellStart"/>
      <w:r w:rsidRPr="008B1D58">
        <w:rPr>
          <w:rFonts w:ascii="Arial" w:hAnsi="Arial" w:cs="Arial"/>
          <w:lang w:val="en-US"/>
        </w:rPr>
        <w:t>amet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leo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condimentum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volutpat</w:t>
      </w:r>
      <w:proofErr w:type="spellEnd"/>
      <w:r w:rsidRPr="008B1D58">
        <w:rPr>
          <w:rFonts w:ascii="Arial" w:hAnsi="Arial" w:cs="Arial"/>
          <w:lang w:val="en-US"/>
        </w:rPr>
        <w:t xml:space="preserve">. In </w:t>
      </w:r>
      <w:proofErr w:type="spellStart"/>
      <w:r w:rsidRPr="008B1D58">
        <w:rPr>
          <w:rFonts w:ascii="Arial" w:hAnsi="Arial" w:cs="Arial"/>
          <w:lang w:val="en-US"/>
        </w:rPr>
        <w:t>eu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fringilla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urna</w:t>
      </w:r>
      <w:proofErr w:type="spellEnd"/>
      <w:r w:rsidRPr="008B1D58">
        <w:rPr>
          <w:rFonts w:ascii="Arial" w:hAnsi="Arial" w:cs="Arial"/>
          <w:lang w:val="en-US"/>
        </w:rPr>
        <w:t xml:space="preserve">, et semper </w:t>
      </w:r>
      <w:proofErr w:type="spellStart"/>
      <w:r w:rsidRPr="008B1D58">
        <w:rPr>
          <w:rFonts w:ascii="Arial" w:hAnsi="Arial" w:cs="Arial"/>
          <w:lang w:val="en-US"/>
        </w:rPr>
        <w:t>lectus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Vestibulum</w:t>
      </w:r>
      <w:proofErr w:type="spellEnd"/>
      <w:r w:rsidRPr="008B1D58">
        <w:rPr>
          <w:rFonts w:ascii="Arial" w:hAnsi="Arial" w:cs="Arial"/>
          <w:lang w:val="en-US"/>
        </w:rPr>
        <w:t xml:space="preserve"> ante ipsum </w:t>
      </w:r>
      <w:proofErr w:type="spellStart"/>
      <w:r w:rsidRPr="008B1D58">
        <w:rPr>
          <w:rFonts w:ascii="Arial" w:hAnsi="Arial" w:cs="Arial"/>
          <w:lang w:val="en-US"/>
        </w:rPr>
        <w:t>primis</w:t>
      </w:r>
      <w:proofErr w:type="spellEnd"/>
      <w:r w:rsidRPr="008B1D58">
        <w:rPr>
          <w:rFonts w:ascii="Arial" w:hAnsi="Arial" w:cs="Arial"/>
          <w:lang w:val="en-US"/>
        </w:rPr>
        <w:t xml:space="preserve"> in </w:t>
      </w:r>
      <w:proofErr w:type="spellStart"/>
      <w:r w:rsidRPr="008B1D58">
        <w:rPr>
          <w:rFonts w:ascii="Arial" w:hAnsi="Arial" w:cs="Arial"/>
          <w:lang w:val="en-US"/>
        </w:rPr>
        <w:t>faucibus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orci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luctus</w:t>
      </w:r>
      <w:proofErr w:type="spellEnd"/>
      <w:r w:rsidRPr="008B1D58">
        <w:rPr>
          <w:rFonts w:ascii="Arial" w:hAnsi="Arial" w:cs="Arial"/>
          <w:lang w:val="en-US"/>
        </w:rPr>
        <w:t xml:space="preserve"> et </w:t>
      </w:r>
      <w:proofErr w:type="spellStart"/>
      <w:r w:rsidRPr="008B1D58">
        <w:rPr>
          <w:rFonts w:ascii="Arial" w:hAnsi="Arial" w:cs="Arial"/>
          <w:lang w:val="en-US"/>
        </w:rPr>
        <w:t>ultrices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posuere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cubilia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Curae</w:t>
      </w:r>
      <w:proofErr w:type="spellEnd"/>
      <w:r w:rsidRPr="008B1D58">
        <w:rPr>
          <w:rFonts w:ascii="Arial" w:hAnsi="Arial" w:cs="Arial"/>
          <w:lang w:val="en-US"/>
        </w:rPr>
        <w:t xml:space="preserve">; </w:t>
      </w:r>
      <w:proofErr w:type="spellStart"/>
      <w:r w:rsidRPr="008B1D58">
        <w:rPr>
          <w:rFonts w:ascii="Arial" w:hAnsi="Arial" w:cs="Arial"/>
          <w:lang w:val="en-US"/>
        </w:rPr>
        <w:t>Morbi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nunc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convallis</w:t>
      </w:r>
      <w:proofErr w:type="spellEnd"/>
      <w:r w:rsidRPr="008B1D58">
        <w:rPr>
          <w:rFonts w:ascii="Arial" w:hAnsi="Arial" w:cs="Arial"/>
          <w:lang w:val="en-US"/>
        </w:rPr>
        <w:t xml:space="preserve"> non </w:t>
      </w:r>
      <w:proofErr w:type="spellStart"/>
      <w:r w:rsidRPr="008B1D58">
        <w:rPr>
          <w:rFonts w:ascii="Arial" w:hAnsi="Arial" w:cs="Arial"/>
          <w:lang w:val="en-US"/>
        </w:rPr>
        <w:t>elit</w:t>
      </w:r>
      <w:proofErr w:type="spellEnd"/>
      <w:r w:rsidRPr="008B1D58">
        <w:rPr>
          <w:rFonts w:ascii="Arial" w:hAnsi="Arial" w:cs="Arial"/>
          <w:lang w:val="en-US"/>
        </w:rPr>
        <w:t xml:space="preserve"> vitae, </w:t>
      </w:r>
      <w:proofErr w:type="spellStart"/>
      <w:r w:rsidRPr="008B1D58">
        <w:rPr>
          <w:rFonts w:ascii="Arial" w:hAnsi="Arial" w:cs="Arial"/>
          <w:lang w:val="en-US"/>
        </w:rPr>
        <w:t>rhoncus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aliquet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enim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Vivamus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fringilla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molestie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arcu</w:t>
      </w:r>
      <w:proofErr w:type="spellEnd"/>
      <w:r w:rsidRPr="008B1D58">
        <w:rPr>
          <w:rFonts w:ascii="Arial" w:hAnsi="Arial" w:cs="Arial"/>
          <w:lang w:val="en-US"/>
        </w:rPr>
        <w:t xml:space="preserve">, in </w:t>
      </w:r>
      <w:proofErr w:type="spellStart"/>
      <w:r w:rsidRPr="008B1D58">
        <w:rPr>
          <w:rFonts w:ascii="Arial" w:hAnsi="Arial" w:cs="Arial"/>
          <w:lang w:val="en-US"/>
        </w:rPr>
        <w:t>pulvinar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urna</w:t>
      </w:r>
      <w:proofErr w:type="spellEnd"/>
      <w:r w:rsidRPr="008B1D58">
        <w:rPr>
          <w:rFonts w:ascii="Arial" w:hAnsi="Arial" w:cs="Arial"/>
          <w:lang w:val="en-US"/>
        </w:rPr>
        <w:t xml:space="preserve">. Nam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eros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nisl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Vestibulum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pulvinar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odio</w:t>
      </w:r>
      <w:proofErr w:type="spellEnd"/>
      <w:r w:rsidRPr="008B1D58">
        <w:rPr>
          <w:rFonts w:ascii="Arial" w:hAnsi="Arial" w:cs="Arial"/>
          <w:lang w:val="en-US"/>
        </w:rPr>
        <w:t xml:space="preserve"> id </w:t>
      </w:r>
      <w:proofErr w:type="spellStart"/>
      <w:r w:rsidRPr="008B1D58">
        <w:rPr>
          <w:rFonts w:ascii="Arial" w:hAnsi="Arial" w:cs="Arial"/>
          <w:lang w:val="en-US"/>
        </w:rPr>
        <w:t>nunc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venenatis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consectetur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felis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viverra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Donec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porttitor</w:t>
      </w:r>
      <w:proofErr w:type="spellEnd"/>
      <w:r w:rsidRPr="008B1D58">
        <w:rPr>
          <w:rFonts w:ascii="Arial" w:hAnsi="Arial" w:cs="Arial"/>
          <w:lang w:val="en-US"/>
        </w:rPr>
        <w:t xml:space="preserve"> id </w:t>
      </w:r>
      <w:proofErr w:type="spellStart"/>
      <w:r w:rsidRPr="008B1D58">
        <w:rPr>
          <w:rFonts w:ascii="Arial" w:hAnsi="Arial" w:cs="Arial"/>
          <w:lang w:val="en-US"/>
        </w:rPr>
        <w:t>tortor</w:t>
      </w:r>
      <w:proofErr w:type="spellEnd"/>
      <w:r w:rsidRPr="008B1D58">
        <w:rPr>
          <w:rFonts w:ascii="Arial" w:hAnsi="Arial" w:cs="Arial"/>
          <w:lang w:val="en-US"/>
        </w:rPr>
        <w:t xml:space="preserve"> id </w:t>
      </w:r>
      <w:proofErr w:type="spellStart"/>
      <w:r w:rsidRPr="008B1D58">
        <w:rPr>
          <w:rFonts w:ascii="Arial" w:hAnsi="Arial" w:cs="Arial"/>
          <w:lang w:val="en-US"/>
        </w:rPr>
        <w:t>eleifend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Curabitur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maximus</w:t>
      </w:r>
      <w:proofErr w:type="spellEnd"/>
      <w:r w:rsidRPr="008B1D58">
        <w:rPr>
          <w:rFonts w:ascii="Arial" w:hAnsi="Arial" w:cs="Arial"/>
          <w:lang w:val="en-US"/>
        </w:rPr>
        <w:t xml:space="preserve">, ligula </w:t>
      </w:r>
      <w:proofErr w:type="spellStart"/>
      <w:r w:rsidRPr="008B1D58">
        <w:rPr>
          <w:rFonts w:ascii="Arial" w:hAnsi="Arial" w:cs="Arial"/>
          <w:lang w:val="en-US"/>
        </w:rPr>
        <w:t>eu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ultrices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aliquam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neque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ultrices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tellus</w:t>
      </w:r>
      <w:proofErr w:type="spellEnd"/>
      <w:r w:rsidRPr="008B1D58">
        <w:rPr>
          <w:rFonts w:ascii="Arial" w:hAnsi="Arial" w:cs="Arial"/>
          <w:lang w:val="en-US"/>
        </w:rPr>
        <w:t xml:space="preserve">, id </w:t>
      </w:r>
      <w:proofErr w:type="spellStart"/>
      <w:r w:rsidRPr="008B1D58">
        <w:rPr>
          <w:rFonts w:ascii="Arial" w:hAnsi="Arial" w:cs="Arial"/>
          <w:lang w:val="en-US"/>
        </w:rPr>
        <w:t>elementum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nibh</w:t>
      </w:r>
      <w:proofErr w:type="spellEnd"/>
      <w:r w:rsidRPr="008B1D58">
        <w:rPr>
          <w:rFonts w:ascii="Arial" w:hAnsi="Arial" w:cs="Arial"/>
          <w:lang w:val="en-US"/>
        </w:rPr>
        <w:t xml:space="preserve"> dui et </w:t>
      </w:r>
      <w:proofErr w:type="spellStart"/>
      <w:r w:rsidRPr="008B1D58">
        <w:rPr>
          <w:rFonts w:ascii="Arial" w:hAnsi="Arial" w:cs="Arial"/>
          <w:lang w:val="en-US"/>
        </w:rPr>
        <w:t>metus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Nunc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consequat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rhoncus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sapien</w:t>
      </w:r>
      <w:proofErr w:type="spellEnd"/>
      <w:r w:rsidRPr="008B1D58">
        <w:rPr>
          <w:rFonts w:ascii="Arial" w:hAnsi="Arial" w:cs="Arial"/>
          <w:lang w:val="en-US"/>
        </w:rPr>
        <w:t xml:space="preserve"> in </w:t>
      </w:r>
      <w:proofErr w:type="spellStart"/>
      <w:r w:rsidRPr="008B1D58">
        <w:rPr>
          <w:rFonts w:ascii="Arial" w:hAnsi="Arial" w:cs="Arial"/>
          <w:lang w:val="en-US"/>
        </w:rPr>
        <w:t>pharetra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Donec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sagittis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felis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felis</w:t>
      </w:r>
      <w:proofErr w:type="spellEnd"/>
      <w:r w:rsidRPr="008B1D58">
        <w:rPr>
          <w:rFonts w:ascii="Arial" w:hAnsi="Arial" w:cs="Arial"/>
          <w:lang w:val="en-US"/>
        </w:rPr>
        <w:t xml:space="preserve">, vitae </w:t>
      </w:r>
      <w:proofErr w:type="spellStart"/>
      <w:r w:rsidRPr="008B1D58">
        <w:rPr>
          <w:rFonts w:ascii="Arial" w:hAnsi="Arial" w:cs="Arial"/>
          <w:lang w:val="en-US"/>
        </w:rPr>
        <w:t>ultrices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augue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eleifend</w:t>
      </w:r>
      <w:proofErr w:type="spellEnd"/>
      <w:r w:rsidRPr="008B1D58">
        <w:rPr>
          <w:rFonts w:ascii="Arial" w:hAnsi="Arial" w:cs="Arial"/>
          <w:lang w:val="en-US"/>
        </w:rPr>
        <w:t xml:space="preserve"> vitae. In </w:t>
      </w:r>
      <w:proofErr w:type="spellStart"/>
      <w:r w:rsidRPr="008B1D58">
        <w:rPr>
          <w:rFonts w:ascii="Arial" w:hAnsi="Arial" w:cs="Arial"/>
          <w:lang w:val="en-US"/>
        </w:rPr>
        <w:t>hac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habitasse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platea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dictumst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Pellentesque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molestie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malesuada</w:t>
      </w:r>
      <w:proofErr w:type="spellEnd"/>
      <w:r w:rsidRPr="008B1D58">
        <w:rPr>
          <w:rFonts w:ascii="Arial" w:hAnsi="Arial" w:cs="Arial"/>
          <w:lang w:val="en-US"/>
        </w:rPr>
        <w:t xml:space="preserve"> dolor,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rhoncus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Duis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tristique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interdum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nunc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ut</w:t>
      </w:r>
      <w:proofErr w:type="spellEnd"/>
      <w:r w:rsidRPr="008B1D58">
        <w:rPr>
          <w:rFonts w:ascii="Arial" w:hAnsi="Arial" w:cs="Arial"/>
          <w:lang w:val="en-US"/>
        </w:rPr>
        <w:t xml:space="preserve"> cursus magna </w:t>
      </w:r>
      <w:proofErr w:type="spellStart"/>
      <w:r w:rsidRPr="008B1D58">
        <w:rPr>
          <w:rFonts w:ascii="Arial" w:hAnsi="Arial" w:cs="Arial"/>
          <w:lang w:val="en-US"/>
        </w:rPr>
        <w:t>lobortis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eget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</w:p>
    <w:p w:rsidR="00A00FA0" w:rsidRPr="00A00FA0" w:rsidRDefault="008B1D58" w:rsidP="008B1D58">
      <w:pPr>
        <w:pStyle w:val="NormalnyWeb"/>
        <w:jc w:val="both"/>
        <w:rPr>
          <w:rFonts w:ascii="Arial" w:hAnsi="Arial" w:cs="Arial"/>
          <w:lang w:val="en-US"/>
        </w:rPr>
      </w:pPr>
      <w:proofErr w:type="spellStart"/>
      <w:r w:rsidRPr="008B1D58">
        <w:rPr>
          <w:rFonts w:ascii="Arial" w:hAnsi="Arial" w:cs="Arial"/>
          <w:lang w:val="en-US"/>
        </w:rPr>
        <w:t>Phasellus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leo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urna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venenatis</w:t>
      </w:r>
      <w:proofErr w:type="spellEnd"/>
      <w:r w:rsidRPr="008B1D58">
        <w:rPr>
          <w:rFonts w:ascii="Arial" w:hAnsi="Arial" w:cs="Arial"/>
          <w:lang w:val="en-US"/>
        </w:rPr>
        <w:t xml:space="preserve"> at </w:t>
      </w:r>
      <w:proofErr w:type="spellStart"/>
      <w:r w:rsidRPr="008B1D58">
        <w:rPr>
          <w:rFonts w:ascii="Arial" w:hAnsi="Arial" w:cs="Arial"/>
          <w:lang w:val="en-US"/>
        </w:rPr>
        <w:t>fringilla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ut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rutrum</w:t>
      </w:r>
      <w:proofErr w:type="spellEnd"/>
      <w:r w:rsidRPr="008B1D58">
        <w:rPr>
          <w:rFonts w:ascii="Arial" w:hAnsi="Arial" w:cs="Arial"/>
          <w:lang w:val="en-US"/>
        </w:rPr>
        <w:t xml:space="preserve"> at </w:t>
      </w:r>
      <w:proofErr w:type="spellStart"/>
      <w:r w:rsidRPr="008B1D58">
        <w:rPr>
          <w:rFonts w:ascii="Arial" w:hAnsi="Arial" w:cs="Arial"/>
          <w:lang w:val="en-US"/>
        </w:rPr>
        <w:t>mauris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Morbi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urna</w:t>
      </w:r>
      <w:proofErr w:type="spellEnd"/>
      <w:r w:rsidRPr="008B1D58">
        <w:rPr>
          <w:rFonts w:ascii="Arial" w:hAnsi="Arial" w:cs="Arial"/>
          <w:lang w:val="en-US"/>
        </w:rPr>
        <w:t xml:space="preserve"> ligula, </w:t>
      </w:r>
      <w:proofErr w:type="spellStart"/>
      <w:r w:rsidRPr="008B1D58">
        <w:rPr>
          <w:rFonts w:ascii="Arial" w:hAnsi="Arial" w:cs="Arial"/>
          <w:lang w:val="en-US"/>
        </w:rPr>
        <w:t>fermentum</w:t>
      </w:r>
      <w:proofErr w:type="spellEnd"/>
      <w:r w:rsidRPr="008B1D58">
        <w:rPr>
          <w:rFonts w:ascii="Arial" w:hAnsi="Arial" w:cs="Arial"/>
          <w:lang w:val="en-US"/>
        </w:rPr>
        <w:t xml:space="preserve"> sit </w:t>
      </w:r>
      <w:proofErr w:type="spellStart"/>
      <w:r w:rsidRPr="008B1D58">
        <w:rPr>
          <w:rFonts w:ascii="Arial" w:hAnsi="Arial" w:cs="Arial"/>
          <w:lang w:val="en-US"/>
        </w:rPr>
        <w:t>amet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egestas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eget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finibus</w:t>
      </w:r>
      <w:proofErr w:type="spellEnd"/>
      <w:r w:rsidRPr="008B1D58">
        <w:rPr>
          <w:rFonts w:ascii="Arial" w:hAnsi="Arial" w:cs="Arial"/>
          <w:lang w:val="en-US"/>
        </w:rPr>
        <w:t xml:space="preserve"> in ante. </w:t>
      </w:r>
      <w:proofErr w:type="spellStart"/>
      <w:r w:rsidRPr="008B1D58">
        <w:rPr>
          <w:rFonts w:ascii="Arial" w:hAnsi="Arial" w:cs="Arial"/>
          <w:lang w:val="en-US"/>
        </w:rPr>
        <w:t>Donec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maximus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odio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condimentum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venenatis</w:t>
      </w:r>
      <w:proofErr w:type="spellEnd"/>
      <w:r w:rsidRPr="008B1D58">
        <w:rPr>
          <w:rFonts w:ascii="Arial" w:hAnsi="Arial" w:cs="Arial"/>
          <w:lang w:val="en-US"/>
        </w:rPr>
        <w:t xml:space="preserve">, lacus </w:t>
      </w:r>
      <w:proofErr w:type="spellStart"/>
      <w:r w:rsidRPr="008B1D58">
        <w:rPr>
          <w:rFonts w:ascii="Arial" w:hAnsi="Arial" w:cs="Arial"/>
          <w:lang w:val="en-US"/>
        </w:rPr>
        <w:t>orci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finibus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turpis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finibus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mattis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lectus</w:t>
      </w:r>
      <w:proofErr w:type="spellEnd"/>
      <w:r w:rsidRPr="008B1D58">
        <w:rPr>
          <w:rFonts w:ascii="Arial" w:hAnsi="Arial" w:cs="Arial"/>
          <w:lang w:val="en-US"/>
        </w:rPr>
        <w:t xml:space="preserve"> dolor vitae ipsum. </w:t>
      </w:r>
      <w:proofErr w:type="spellStart"/>
      <w:r w:rsidRPr="008B1D58">
        <w:rPr>
          <w:rFonts w:ascii="Arial" w:hAnsi="Arial" w:cs="Arial"/>
          <w:lang w:val="en-US"/>
        </w:rPr>
        <w:t>Nunc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eu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dapibus</w:t>
      </w:r>
      <w:proofErr w:type="spellEnd"/>
      <w:r w:rsidRPr="008B1D58">
        <w:rPr>
          <w:rFonts w:ascii="Arial" w:hAnsi="Arial" w:cs="Arial"/>
          <w:lang w:val="en-US"/>
        </w:rPr>
        <w:t xml:space="preserve"> nisi, sit </w:t>
      </w:r>
      <w:proofErr w:type="spellStart"/>
      <w:r w:rsidRPr="008B1D58">
        <w:rPr>
          <w:rFonts w:ascii="Arial" w:hAnsi="Arial" w:cs="Arial"/>
          <w:lang w:val="en-US"/>
        </w:rPr>
        <w:t>amet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ornare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nulla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Donec</w:t>
      </w:r>
      <w:proofErr w:type="spellEnd"/>
      <w:r w:rsidRPr="008B1D58">
        <w:rPr>
          <w:rFonts w:ascii="Arial" w:hAnsi="Arial" w:cs="Arial"/>
          <w:lang w:val="en-US"/>
        </w:rPr>
        <w:t xml:space="preserve"> ac </w:t>
      </w:r>
      <w:proofErr w:type="spellStart"/>
      <w:r w:rsidRPr="008B1D58">
        <w:rPr>
          <w:rFonts w:ascii="Arial" w:hAnsi="Arial" w:cs="Arial"/>
          <w:lang w:val="en-US"/>
        </w:rPr>
        <w:t>rhoncus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enim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Curabitur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turpis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metus</w:t>
      </w:r>
      <w:proofErr w:type="spellEnd"/>
      <w:r w:rsidRPr="008B1D58">
        <w:rPr>
          <w:rFonts w:ascii="Arial" w:hAnsi="Arial" w:cs="Arial"/>
          <w:lang w:val="en-US"/>
        </w:rPr>
        <w:t xml:space="preserve">, gravida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varius</w:t>
      </w:r>
      <w:proofErr w:type="spellEnd"/>
      <w:r w:rsidRPr="008B1D58">
        <w:rPr>
          <w:rFonts w:ascii="Arial" w:hAnsi="Arial" w:cs="Arial"/>
          <w:lang w:val="en-US"/>
        </w:rPr>
        <w:t xml:space="preserve"> et, </w:t>
      </w:r>
      <w:proofErr w:type="spellStart"/>
      <w:r w:rsidRPr="008B1D58">
        <w:rPr>
          <w:rFonts w:ascii="Arial" w:hAnsi="Arial" w:cs="Arial"/>
          <w:lang w:val="en-US"/>
        </w:rPr>
        <w:t>molestie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nec</w:t>
      </w:r>
      <w:proofErr w:type="spellEnd"/>
      <w:r w:rsidRPr="008B1D58">
        <w:rPr>
          <w:rFonts w:ascii="Arial" w:hAnsi="Arial" w:cs="Arial"/>
          <w:lang w:val="en-US"/>
        </w:rPr>
        <w:t xml:space="preserve"> est. </w:t>
      </w:r>
      <w:proofErr w:type="spellStart"/>
      <w:r w:rsidRPr="008B1D58">
        <w:rPr>
          <w:rFonts w:ascii="Arial" w:hAnsi="Arial" w:cs="Arial"/>
          <w:lang w:val="en-US"/>
        </w:rPr>
        <w:t>Curabitur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luctus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hendrerit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justo</w:t>
      </w:r>
      <w:proofErr w:type="spellEnd"/>
      <w:r w:rsidRPr="008B1D58">
        <w:rPr>
          <w:rFonts w:ascii="Arial" w:hAnsi="Arial" w:cs="Arial"/>
          <w:lang w:val="en-US"/>
        </w:rPr>
        <w:t xml:space="preserve">, </w:t>
      </w:r>
      <w:proofErr w:type="spellStart"/>
      <w:r w:rsidRPr="008B1D58">
        <w:rPr>
          <w:rFonts w:ascii="Arial" w:hAnsi="Arial" w:cs="Arial"/>
          <w:lang w:val="en-US"/>
        </w:rPr>
        <w:t>ultricies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laoreet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erat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viverra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iaculis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Morbi</w:t>
      </w:r>
      <w:proofErr w:type="spellEnd"/>
      <w:r w:rsidRPr="008B1D58">
        <w:rPr>
          <w:rFonts w:ascii="Arial" w:hAnsi="Arial" w:cs="Arial"/>
          <w:lang w:val="en-US"/>
        </w:rPr>
        <w:t xml:space="preserve"> a lacus </w:t>
      </w:r>
      <w:proofErr w:type="spellStart"/>
      <w:r w:rsidRPr="008B1D58">
        <w:rPr>
          <w:rFonts w:ascii="Arial" w:hAnsi="Arial" w:cs="Arial"/>
          <w:lang w:val="en-US"/>
        </w:rPr>
        <w:t>lacus</w:t>
      </w:r>
      <w:proofErr w:type="spellEnd"/>
      <w:r w:rsidRPr="008B1D58">
        <w:rPr>
          <w:rFonts w:ascii="Arial" w:hAnsi="Arial" w:cs="Arial"/>
          <w:lang w:val="en-US"/>
        </w:rPr>
        <w:t xml:space="preserve">. </w:t>
      </w:r>
      <w:proofErr w:type="spellStart"/>
      <w:r w:rsidRPr="008B1D58">
        <w:rPr>
          <w:rFonts w:ascii="Arial" w:hAnsi="Arial" w:cs="Arial"/>
          <w:lang w:val="en-US"/>
        </w:rPr>
        <w:t>Morbi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eget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lobortis</w:t>
      </w:r>
      <w:proofErr w:type="spellEnd"/>
      <w:r w:rsidRPr="008B1D58">
        <w:rPr>
          <w:rFonts w:ascii="Arial" w:hAnsi="Arial" w:cs="Arial"/>
          <w:lang w:val="en-US"/>
        </w:rPr>
        <w:t xml:space="preserve"> ipsum. </w:t>
      </w:r>
      <w:proofErr w:type="spellStart"/>
      <w:r w:rsidRPr="008B1D58">
        <w:rPr>
          <w:rFonts w:ascii="Arial" w:hAnsi="Arial" w:cs="Arial"/>
          <w:lang w:val="en-US"/>
        </w:rPr>
        <w:t>Phasellus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sed</w:t>
      </w:r>
      <w:proofErr w:type="spellEnd"/>
      <w:r w:rsidRPr="008B1D58">
        <w:rPr>
          <w:rFonts w:ascii="Arial" w:hAnsi="Arial" w:cs="Arial"/>
          <w:lang w:val="en-US"/>
        </w:rPr>
        <w:t xml:space="preserve"> mi </w:t>
      </w:r>
      <w:proofErr w:type="spellStart"/>
      <w:r w:rsidRPr="008B1D58">
        <w:rPr>
          <w:rFonts w:ascii="Arial" w:hAnsi="Arial" w:cs="Arial"/>
          <w:lang w:val="en-US"/>
        </w:rPr>
        <w:t>vehicula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elit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ultrices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egestas</w:t>
      </w:r>
      <w:proofErr w:type="spellEnd"/>
      <w:r w:rsidRPr="008B1D58">
        <w:rPr>
          <w:rFonts w:ascii="Arial" w:hAnsi="Arial" w:cs="Arial"/>
          <w:lang w:val="en-US"/>
        </w:rPr>
        <w:t xml:space="preserve"> ac </w:t>
      </w:r>
      <w:proofErr w:type="spellStart"/>
      <w:r w:rsidRPr="008B1D58">
        <w:rPr>
          <w:rFonts w:ascii="Arial" w:hAnsi="Arial" w:cs="Arial"/>
          <w:lang w:val="en-US"/>
        </w:rPr>
        <w:t>eu</w:t>
      </w:r>
      <w:proofErr w:type="spellEnd"/>
      <w:r w:rsidRPr="008B1D58">
        <w:rPr>
          <w:rFonts w:ascii="Arial" w:hAnsi="Arial" w:cs="Arial"/>
          <w:lang w:val="en-US"/>
        </w:rPr>
        <w:t xml:space="preserve"> diam. </w:t>
      </w:r>
      <w:proofErr w:type="spellStart"/>
      <w:r w:rsidRPr="008B1D58">
        <w:rPr>
          <w:rFonts w:ascii="Arial" w:hAnsi="Arial" w:cs="Arial"/>
          <w:lang w:val="en-US"/>
        </w:rPr>
        <w:t>Proin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sed</w:t>
      </w:r>
      <w:proofErr w:type="spellEnd"/>
      <w:r w:rsidRPr="008B1D58">
        <w:rPr>
          <w:rFonts w:ascii="Arial" w:hAnsi="Arial" w:cs="Arial"/>
          <w:lang w:val="en-US"/>
        </w:rPr>
        <w:t xml:space="preserve"> </w:t>
      </w:r>
      <w:proofErr w:type="spellStart"/>
      <w:r w:rsidRPr="008B1D58">
        <w:rPr>
          <w:rFonts w:ascii="Arial" w:hAnsi="Arial" w:cs="Arial"/>
          <w:lang w:val="en-US"/>
        </w:rPr>
        <w:t>purus</w:t>
      </w:r>
      <w:proofErr w:type="spellEnd"/>
      <w:r w:rsidRPr="008B1D58">
        <w:rPr>
          <w:rFonts w:ascii="Arial" w:hAnsi="Arial" w:cs="Arial"/>
          <w:lang w:val="en-US"/>
        </w:rPr>
        <w:t xml:space="preserve"> magna.</w:t>
      </w:r>
    </w:p>
    <w:sectPr w:rsidR="00A00FA0" w:rsidRPr="00A00FA0" w:rsidSect="008B1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62" w:right="1418" w:bottom="2268" w:left="238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0D" w:rsidRDefault="00021D0D" w:rsidP="00AD445E">
      <w:pPr>
        <w:spacing w:after="0" w:line="240" w:lineRule="auto"/>
      </w:pPr>
      <w:r>
        <w:separator/>
      </w:r>
    </w:p>
  </w:endnote>
  <w:endnote w:type="continuationSeparator" w:id="0">
    <w:p w:rsidR="00021D0D" w:rsidRDefault="00021D0D" w:rsidP="00A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0" w:rsidRDefault="00521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0" w:rsidRDefault="005214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-1511936</wp:posOffset>
          </wp:positionH>
          <wp:positionV relativeFrom="paragraph">
            <wp:posOffset>-1211675</wp:posOffset>
          </wp:positionV>
          <wp:extent cx="7553325" cy="1364015"/>
          <wp:effectExtent l="0" t="0" r="0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cwr_pasek z logotyp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428" cy="137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00" w:rsidRDefault="00644F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-1511935</wp:posOffset>
          </wp:positionH>
          <wp:positionV relativeFrom="margin">
            <wp:posOffset>6656705</wp:posOffset>
          </wp:positionV>
          <wp:extent cx="7562850" cy="1371600"/>
          <wp:effectExtent l="0" t="0" r="0" b="0"/>
          <wp:wrapNone/>
          <wp:docPr id="22" name="Obraz 21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0D" w:rsidRDefault="00021D0D" w:rsidP="00AD445E">
      <w:pPr>
        <w:spacing w:after="0" w:line="240" w:lineRule="auto"/>
      </w:pPr>
      <w:r>
        <w:separator/>
      </w:r>
    </w:p>
  </w:footnote>
  <w:footnote w:type="continuationSeparator" w:id="0">
    <w:p w:rsidR="00021D0D" w:rsidRDefault="00021D0D" w:rsidP="00A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0" w:rsidRDefault="005214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0" w:rsidRDefault="005214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3E7A01A" wp14:editId="57F5E62D">
          <wp:simplePos x="0" y="0"/>
          <wp:positionH relativeFrom="margin">
            <wp:posOffset>-1495425</wp:posOffset>
          </wp:positionH>
          <wp:positionV relativeFrom="margin">
            <wp:posOffset>-1944370</wp:posOffset>
          </wp:positionV>
          <wp:extent cx="7562850" cy="2085975"/>
          <wp:effectExtent l="19050" t="0" r="0" b="0"/>
          <wp:wrapNone/>
          <wp:docPr id="73" name="Obraz 5" descr="go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00" w:rsidRPr="0050439A" w:rsidRDefault="008B1D58" w:rsidP="0050439A">
    <w:pPr>
      <w:pStyle w:val="Nagwek"/>
      <w:ind w:left="-2381" w:right="-1391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22.7pt;margin-top:32.25pt;width:94.5pt;height:36.75pt;z-index:251673600" strokecolor="white [3212]">
          <v:textbox>
            <w:txbxContent>
              <w:p w:rsidR="008B1D58" w:rsidRDefault="008B1D58" w:rsidP="008B1D58">
                <w:pPr>
                  <w:jc w:val="right"/>
                </w:pPr>
                <w:r w:rsidRPr="008B1D58">
                  <w:fldChar w:fldCharType="begin"/>
                </w:r>
                <w:r w:rsidRPr="008B1D58">
                  <w:instrText xml:space="preserve"> DATE  \@ "dd.MM.yyyy"  \* MERGEFORMAT </w:instrText>
                </w:r>
                <w:r w:rsidRPr="008B1D58">
                  <w:fldChar w:fldCharType="separate"/>
                </w:r>
                <w:r w:rsidR="005214E0">
                  <w:rPr>
                    <w:noProof/>
                  </w:rPr>
                  <w:t>16.02.2015</w:t>
                </w:r>
                <w:r w:rsidRPr="008B1D58">
                  <w:fldChar w:fldCharType="end"/>
                </w:r>
              </w:p>
            </w:txbxContent>
          </v:textbox>
        </v:shape>
      </w:pict>
    </w:r>
    <w:r w:rsidR="005214E0">
      <w:rPr>
        <w:noProof/>
        <w:lang w:eastAsia="pl-PL"/>
      </w:rPr>
      <w:drawing>
        <wp:inline distT="0" distB="0" distL="0" distR="0">
          <wp:extent cx="7534900" cy="2647950"/>
          <wp:effectExtent l="0" t="0" r="0" b="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cwr_naglowe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42" cy="265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45E"/>
    <w:rsid w:val="00021D0D"/>
    <w:rsid w:val="000236EB"/>
    <w:rsid w:val="00051B88"/>
    <w:rsid w:val="001136E4"/>
    <w:rsid w:val="00182F87"/>
    <w:rsid w:val="001D3B90"/>
    <w:rsid w:val="00243CA0"/>
    <w:rsid w:val="00262C4C"/>
    <w:rsid w:val="00345BB9"/>
    <w:rsid w:val="003F2B55"/>
    <w:rsid w:val="004378A2"/>
    <w:rsid w:val="0050439A"/>
    <w:rsid w:val="005214E0"/>
    <w:rsid w:val="00615F1D"/>
    <w:rsid w:val="00644F00"/>
    <w:rsid w:val="00812000"/>
    <w:rsid w:val="008635DB"/>
    <w:rsid w:val="008B1D58"/>
    <w:rsid w:val="00930296"/>
    <w:rsid w:val="009F0D07"/>
    <w:rsid w:val="00A00FA0"/>
    <w:rsid w:val="00A7708A"/>
    <w:rsid w:val="00AD445E"/>
    <w:rsid w:val="00B0345F"/>
    <w:rsid w:val="00D65B76"/>
    <w:rsid w:val="00DC6149"/>
    <w:rsid w:val="00DE38EE"/>
    <w:rsid w:val="00DE4DA8"/>
    <w:rsid w:val="00E61114"/>
    <w:rsid w:val="00E71726"/>
    <w:rsid w:val="00EA1EB2"/>
    <w:rsid w:val="00EB15FB"/>
    <w:rsid w:val="00ED3BE4"/>
    <w:rsid w:val="00F148B3"/>
    <w:rsid w:val="00F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DE45140-2DEC-41A9-8C89-D4DE3D9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87"/>
    <w:pPr>
      <w:tabs>
        <w:tab w:val="left" w:pos="284"/>
      </w:tabs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tabs>
        <w:tab w:val="clear" w:pos="284"/>
      </w:tabs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64F2-115B-4F7A-B9D9-1099A438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Radość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Radość</dc:creator>
  <cp:lastModifiedBy>Hanna Gill-Piątek</cp:lastModifiedBy>
  <cp:revision>5</cp:revision>
  <cp:lastPrinted>2015-02-11T10:23:00Z</cp:lastPrinted>
  <dcterms:created xsi:type="dcterms:W3CDTF">2015-02-13T11:54:00Z</dcterms:created>
  <dcterms:modified xsi:type="dcterms:W3CDTF">2015-02-16T10:01:00Z</dcterms:modified>
</cp:coreProperties>
</file>